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CFC" w:rsidRDefault="00467CFC" w:rsidP="007362A7">
      <w:pPr>
        <w:pStyle w:val="Salutation"/>
        <w:rPr>
          <w:rFonts w:cs="Arial"/>
          <w:szCs w:val="24"/>
        </w:rPr>
      </w:pPr>
    </w:p>
    <w:p w:rsidR="00467CFC" w:rsidRPr="007362A7" w:rsidRDefault="00467CFC" w:rsidP="007362A7">
      <w:pPr>
        <w:pStyle w:val="Salutation"/>
        <w:rPr>
          <w:rFonts w:ascii="Arial" w:hAnsi="Arial" w:cs="Arial"/>
          <w:b/>
          <w:sz w:val="24"/>
          <w:szCs w:val="24"/>
        </w:rPr>
      </w:pPr>
      <w:r w:rsidRPr="00DA3A01">
        <w:rPr>
          <w:rFonts w:ascii="Arial" w:hAnsi="Arial" w:cs="Arial"/>
          <w:b/>
          <w:sz w:val="24"/>
          <w:szCs w:val="24"/>
        </w:rPr>
        <w:t xml:space="preserve">Grundschulförderklasse - </w:t>
      </w:r>
      <w:r w:rsidRPr="00DA3A01">
        <w:rPr>
          <w:rFonts w:ascii="Arial" w:hAnsi="Arial" w:cs="Arial"/>
          <w:b/>
          <w:i/>
          <w:sz w:val="24"/>
          <w:szCs w:val="24"/>
        </w:rPr>
        <w:t>Anmeldeverfahren</w:t>
      </w:r>
      <w:r w:rsidRPr="007362A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</w:t>
      </w:r>
      <w:r w:rsidRPr="007362A7">
        <w:rPr>
          <w:rFonts w:ascii="Arial" w:hAnsi="Arial" w:cs="Arial"/>
          <w:sz w:val="24"/>
          <w:szCs w:val="24"/>
        </w:rPr>
        <w:t xml:space="preserve">für das Schuljahr </w:t>
      </w:r>
      <w:r w:rsidRPr="007362A7">
        <w:rPr>
          <w:rFonts w:ascii="Arial" w:hAnsi="Arial" w:cs="Arial"/>
          <w:b/>
          <w:sz w:val="24"/>
          <w:szCs w:val="24"/>
        </w:rPr>
        <w:t>2017/18</w:t>
      </w:r>
    </w:p>
    <w:p w:rsidR="00467CFC" w:rsidRDefault="00467CFC" w:rsidP="00A64804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                               </w:t>
      </w:r>
    </w:p>
    <w:p w:rsidR="00467CFC" w:rsidRDefault="00467CFC" w:rsidP="00A64804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cs="Arial"/>
          <w:b/>
          <w:szCs w:val="24"/>
        </w:rPr>
      </w:pPr>
      <w:r>
        <w:rPr>
          <w:rFonts w:cs="Arial"/>
          <w:szCs w:val="24"/>
        </w:rPr>
        <w:t xml:space="preserve">                                     </w:t>
      </w:r>
      <w:r w:rsidRPr="005860D5">
        <w:rPr>
          <w:rFonts w:cs="Arial"/>
          <w:b/>
          <w:szCs w:val="24"/>
        </w:rPr>
        <w:t xml:space="preserve">vom 04. </w:t>
      </w:r>
      <w:r>
        <w:rPr>
          <w:rFonts w:cs="Arial"/>
          <w:b/>
          <w:szCs w:val="24"/>
        </w:rPr>
        <w:t>April  – 24. April 2017</w:t>
      </w:r>
    </w:p>
    <w:p w:rsidR="00467CFC" w:rsidRPr="005860D5" w:rsidRDefault="00467CFC" w:rsidP="00A64804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cs="Arial"/>
          <w:b/>
          <w:szCs w:val="24"/>
        </w:rPr>
      </w:pPr>
    </w:p>
    <w:p w:rsidR="00467CFC" w:rsidRPr="005860D5" w:rsidRDefault="00467CFC" w:rsidP="005860D5">
      <w:pPr>
        <w:pStyle w:val="BodyText"/>
        <w:spacing w:after="0" w:line="240" w:lineRule="auto"/>
        <w:rPr>
          <w:rFonts w:cs="Arial"/>
          <w:b/>
          <w:szCs w:val="24"/>
        </w:rPr>
      </w:pPr>
    </w:p>
    <w:p w:rsidR="00467CFC" w:rsidRPr="005860D5" w:rsidRDefault="00467CFC" w:rsidP="005860D5">
      <w:pPr>
        <w:pStyle w:val="BodyText"/>
        <w:numPr>
          <w:ilvl w:val="0"/>
          <w:numId w:val="7"/>
        </w:numPr>
        <w:spacing w:after="0" w:line="240" w:lineRule="auto"/>
        <w:ind w:left="284" w:hanging="284"/>
        <w:rPr>
          <w:rFonts w:cs="Arial"/>
          <w:szCs w:val="24"/>
        </w:rPr>
      </w:pPr>
      <w:r w:rsidRPr="005860D5">
        <w:rPr>
          <w:rFonts w:cs="Arial"/>
          <w:szCs w:val="24"/>
        </w:rPr>
        <w:t>Bei Interesse an einer Aufnahme in unsere Grundschulförderklasse teilen Sie uns bitte die Kontaktdaten ihrer Familie mit; Adresse der Eltern, Straße, Wohnort, Telefonnummer, E-Mail-Adresse, sowie Name und Alter ihres Kindes.</w:t>
      </w:r>
    </w:p>
    <w:p w:rsidR="00467CFC" w:rsidRPr="005860D5" w:rsidRDefault="00467CFC" w:rsidP="005860D5">
      <w:pPr>
        <w:pStyle w:val="BodyText"/>
        <w:spacing w:after="0" w:line="240" w:lineRule="auto"/>
        <w:rPr>
          <w:rFonts w:cs="Arial"/>
          <w:szCs w:val="24"/>
        </w:rPr>
      </w:pPr>
    </w:p>
    <w:p w:rsidR="00467CFC" w:rsidRPr="005860D5" w:rsidRDefault="00467CFC" w:rsidP="005860D5">
      <w:pPr>
        <w:pStyle w:val="BodyText"/>
        <w:numPr>
          <w:ilvl w:val="0"/>
          <w:numId w:val="7"/>
        </w:numPr>
        <w:spacing w:after="0" w:line="240" w:lineRule="auto"/>
        <w:ind w:left="284" w:hanging="284"/>
        <w:rPr>
          <w:rFonts w:cs="Arial"/>
          <w:szCs w:val="24"/>
        </w:rPr>
      </w:pPr>
      <w:r w:rsidRPr="005860D5">
        <w:rPr>
          <w:rFonts w:cs="Arial"/>
          <w:szCs w:val="24"/>
        </w:rPr>
        <w:t xml:space="preserve">informieren Sie bitte die Grundschule an ihrem Heimatort über Ihre Absicht, ihr Kind in der Grundschulförderklasse </w:t>
      </w:r>
      <w:r>
        <w:rPr>
          <w:rFonts w:cs="Arial"/>
          <w:szCs w:val="24"/>
        </w:rPr>
        <w:t>d</w:t>
      </w:r>
      <w:r w:rsidRPr="005860D5">
        <w:rPr>
          <w:rFonts w:cs="Arial"/>
          <w:szCs w:val="24"/>
        </w:rPr>
        <w:t xml:space="preserve">es Schulverbunds Ubstadt einzuschulen, sofern dies nicht bereits bei der Schulanmeldung  geschehen ist. </w:t>
      </w:r>
    </w:p>
    <w:p w:rsidR="00467CFC" w:rsidRPr="005860D5" w:rsidRDefault="00467CFC" w:rsidP="005860D5">
      <w:pPr>
        <w:pStyle w:val="BodyText"/>
        <w:spacing w:after="0" w:line="240" w:lineRule="auto"/>
        <w:rPr>
          <w:rFonts w:cs="Arial"/>
          <w:szCs w:val="24"/>
        </w:rPr>
      </w:pPr>
    </w:p>
    <w:p w:rsidR="00467CFC" w:rsidRPr="00141FF9" w:rsidRDefault="00467CFC" w:rsidP="005860D5">
      <w:pPr>
        <w:pStyle w:val="BodyText"/>
        <w:numPr>
          <w:ilvl w:val="0"/>
          <w:numId w:val="7"/>
        </w:numPr>
        <w:spacing w:after="0" w:line="240" w:lineRule="auto"/>
        <w:ind w:left="284" w:hanging="284"/>
        <w:rPr>
          <w:rFonts w:cs="Arial"/>
          <w:szCs w:val="24"/>
        </w:rPr>
      </w:pPr>
      <w:r w:rsidRPr="005860D5">
        <w:rPr>
          <w:rFonts w:cs="Arial"/>
          <w:szCs w:val="24"/>
        </w:rPr>
        <w:t xml:space="preserve">Sorgen Sie für einen aktuellen Rückstellungsbescheid. Diesen stellt Ihnen der </w:t>
      </w:r>
      <w:r>
        <w:rPr>
          <w:rFonts w:cs="Arial"/>
          <w:szCs w:val="24"/>
        </w:rPr>
        <w:t xml:space="preserve">Schulleiter </w:t>
      </w:r>
      <w:r w:rsidRPr="005860D5">
        <w:rPr>
          <w:rFonts w:cs="Arial"/>
          <w:szCs w:val="24"/>
        </w:rPr>
        <w:t>Ihrer zuständigen Grundschule aus.</w:t>
      </w:r>
    </w:p>
    <w:p w:rsidR="00467CFC" w:rsidRPr="005860D5" w:rsidRDefault="00467CFC" w:rsidP="005860D5">
      <w:pPr>
        <w:pStyle w:val="BodyText"/>
        <w:spacing w:after="0" w:line="240" w:lineRule="auto"/>
        <w:rPr>
          <w:rFonts w:cs="Arial"/>
          <w:szCs w:val="24"/>
        </w:rPr>
      </w:pPr>
    </w:p>
    <w:p w:rsidR="00467CFC" w:rsidRPr="005860D5" w:rsidRDefault="00467CFC" w:rsidP="005860D5">
      <w:pPr>
        <w:pStyle w:val="BodyText"/>
        <w:numPr>
          <w:ilvl w:val="0"/>
          <w:numId w:val="7"/>
        </w:numPr>
        <w:spacing w:after="0" w:line="240" w:lineRule="auto"/>
        <w:ind w:left="284" w:hanging="284"/>
        <w:rPr>
          <w:rFonts w:cs="Arial"/>
          <w:szCs w:val="24"/>
        </w:rPr>
      </w:pPr>
      <w:r w:rsidRPr="005860D5">
        <w:rPr>
          <w:rFonts w:cs="Arial"/>
          <w:szCs w:val="24"/>
        </w:rPr>
        <w:t>Reichen Si</w:t>
      </w:r>
      <w:r>
        <w:rPr>
          <w:rFonts w:cs="Arial"/>
          <w:szCs w:val="24"/>
        </w:rPr>
        <w:t xml:space="preserve">e  am Schulverbund Ubstadt bitte folgende </w:t>
      </w:r>
      <w:r w:rsidRPr="005860D5">
        <w:rPr>
          <w:rFonts w:cs="Arial"/>
          <w:szCs w:val="24"/>
        </w:rPr>
        <w:t>Unterlagen ein:</w:t>
      </w:r>
    </w:p>
    <w:p w:rsidR="00467CFC" w:rsidRPr="005860D5" w:rsidRDefault="00467CFC" w:rsidP="005860D5">
      <w:pPr>
        <w:pStyle w:val="BodyText"/>
        <w:spacing w:after="0" w:line="240" w:lineRule="auto"/>
        <w:rPr>
          <w:rFonts w:cs="Arial"/>
          <w:szCs w:val="24"/>
        </w:rPr>
      </w:pPr>
    </w:p>
    <w:p w:rsidR="00467CFC" w:rsidRPr="005860D5" w:rsidRDefault="00467CFC" w:rsidP="005860D5">
      <w:pPr>
        <w:pStyle w:val="BodyText"/>
        <w:spacing w:after="0" w:line="240" w:lineRule="auto"/>
        <w:rPr>
          <w:rFonts w:cs="Arial"/>
          <w:szCs w:val="24"/>
        </w:rPr>
      </w:pPr>
      <w:r w:rsidRPr="005860D5">
        <w:rPr>
          <w:rFonts w:cs="Arial"/>
          <w:szCs w:val="24"/>
        </w:rPr>
        <w:t xml:space="preserve">  a) Aussagen z</w:t>
      </w:r>
      <w:r>
        <w:rPr>
          <w:rFonts w:cs="Arial"/>
          <w:szCs w:val="24"/>
        </w:rPr>
        <w:t>ur Entwicklung Ihres Kindes, z.B</w:t>
      </w:r>
      <w:r w:rsidRPr="005860D5">
        <w:rPr>
          <w:rFonts w:cs="Arial"/>
          <w:szCs w:val="24"/>
        </w:rPr>
        <w:t>. Kurzberichte der zuständigen</w:t>
      </w:r>
    </w:p>
    <w:p w:rsidR="00467CFC" w:rsidRDefault="00467CFC" w:rsidP="005860D5">
      <w:pPr>
        <w:pStyle w:val="BodyText"/>
        <w:spacing w:after="0" w:line="240" w:lineRule="auto"/>
        <w:rPr>
          <w:rFonts w:cs="Arial"/>
          <w:szCs w:val="24"/>
        </w:rPr>
      </w:pPr>
      <w:r w:rsidRPr="005860D5">
        <w:rPr>
          <w:rFonts w:cs="Arial"/>
          <w:szCs w:val="24"/>
        </w:rPr>
        <w:t xml:space="preserve">      Kooperationslehrkraft der Grundschule, die Ihr Kind im Kindergarten betreut hat </w:t>
      </w:r>
    </w:p>
    <w:p w:rsidR="00467CFC" w:rsidRPr="005860D5" w:rsidRDefault="00467CFC" w:rsidP="005860D5">
      <w:pPr>
        <w:pStyle w:val="BodyText"/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      </w:t>
      </w:r>
    </w:p>
    <w:p w:rsidR="00467CFC" w:rsidRDefault="00467CFC" w:rsidP="005860D5">
      <w:pPr>
        <w:pStyle w:val="BodyText"/>
        <w:spacing w:after="0" w:line="240" w:lineRule="auto"/>
        <w:rPr>
          <w:rFonts w:cs="Arial"/>
          <w:szCs w:val="24"/>
        </w:rPr>
      </w:pPr>
      <w:r w:rsidRPr="005860D5">
        <w:rPr>
          <w:rFonts w:cs="Arial"/>
          <w:szCs w:val="24"/>
        </w:rPr>
        <w:t xml:space="preserve">  b) Wenn möglich, Kurzbericht der Erzieherin aus dem Kindergarten, den Ihr Kind </w:t>
      </w:r>
    </w:p>
    <w:p w:rsidR="00467CFC" w:rsidRPr="005860D5" w:rsidRDefault="00467CFC" w:rsidP="005860D5">
      <w:pPr>
        <w:pStyle w:val="BodyText"/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      </w:t>
      </w:r>
      <w:r w:rsidRPr="005860D5">
        <w:rPr>
          <w:rFonts w:cs="Arial"/>
          <w:szCs w:val="24"/>
        </w:rPr>
        <w:t>besucht  hat.</w:t>
      </w:r>
    </w:p>
    <w:p w:rsidR="00467CFC" w:rsidRPr="005860D5" w:rsidRDefault="00467CFC" w:rsidP="005860D5">
      <w:pPr>
        <w:pStyle w:val="BodyText"/>
        <w:spacing w:after="0" w:line="240" w:lineRule="auto"/>
        <w:rPr>
          <w:rFonts w:cs="Arial"/>
          <w:szCs w:val="24"/>
        </w:rPr>
      </w:pPr>
    </w:p>
    <w:p w:rsidR="00467CFC" w:rsidRPr="005860D5" w:rsidRDefault="00467CFC" w:rsidP="005860D5">
      <w:pPr>
        <w:pStyle w:val="BodyText"/>
        <w:spacing w:after="0" w:line="240" w:lineRule="auto"/>
        <w:ind w:right="-286"/>
        <w:rPr>
          <w:rFonts w:cs="Arial"/>
          <w:szCs w:val="24"/>
        </w:rPr>
      </w:pPr>
      <w:r w:rsidRPr="005860D5">
        <w:rPr>
          <w:rFonts w:cs="Arial"/>
          <w:szCs w:val="24"/>
        </w:rPr>
        <w:t xml:space="preserve">  c) Stellungnahmen erg</w:t>
      </w:r>
      <w:r>
        <w:rPr>
          <w:rFonts w:cs="Arial"/>
          <w:szCs w:val="24"/>
        </w:rPr>
        <w:t xml:space="preserve">änzender Therapeuten, also von </w:t>
      </w:r>
      <w:r w:rsidRPr="005860D5">
        <w:rPr>
          <w:rFonts w:cs="Arial"/>
          <w:szCs w:val="24"/>
        </w:rPr>
        <w:t xml:space="preserve">Ergotherapeuten, </w:t>
      </w:r>
      <w:r>
        <w:rPr>
          <w:rFonts w:cs="Arial"/>
          <w:szCs w:val="24"/>
        </w:rPr>
        <w:t>L</w:t>
      </w:r>
      <w:r w:rsidRPr="005860D5">
        <w:rPr>
          <w:rFonts w:cs="Arial"/>
          <w:szCs w:val="24"/>
        </w:rPr>
        <w:t xml:space="preserve">ogopäden, </w:t>
      </w:r>
    </w:p>
    <w:p w:rsidR="00467CFC" w:rsidRPr="005860D5" w:rsidRDefault="00467CFC" w:rsidP="005860D5">
      <w:pPr>
        <w:pStyle w:val="BodyText"/>
        <w:spacing w:after="0" w:line="240" w:lineRule="auto"/>
        <w:rPr>
          <w:rFonts w:cs="Arial"/>
          <w:szCs w:val="24"/>
        </w:rPr>
      </w:pPr>
      <w:r w:rsidRPr="005860D5">
        <w:rPr>
          <w:rFonts w:cs="Arial"/>
          <w:szCs w:val="24"/>
        </w:rPr>
        <w:t xml:space="preserve">      Heilpädagogen, sofern vorhanden.</w:t>
      </w:r>
    </w:p>
    <w:p w:rsidR="00467CFC" w:rsidRPr="005860D5" w:rsidRDefault="00467CFC" w:rsidP="005860D5">
      <w:pPr>
        <w:pStyle w:val="BodyText"/>
        <w:spacing w:after="0" w:line="240" w:lineRule="auto"/>
        <w:rPr>
          <w:rFonts w:cs="Arial"/>
          <w:szCs w:val="24"/>
        </w:rPr>
      </w:pPr>
    </w:p>
    <w:p w:rsidR="00467CFC" w:rsidRPr="005860D5" w:rsidRDefault="00467CFC" w:rsidP="005860D5">
      <w:pPr>
        <w:pStyle w:val="BodyText"/>
        <w:spacing w:after="0" w:line="240" w:lineRule="auto"/>
        <w:rPr>
          <w:rFonts w:cs="Arial"/>
          <w:szCs w:val="24"/>
        </w:rPr>
      </w:pPr>
      <w:r w:rsidRPr="005860D5">
        <w:rPr>
          <w:rFonts w:cs="Arial"/>
          <w:szCs w:val="24"/>
        </w:rPr>
        <w:t xml:space="preserve">  d) Untersuchungsbefunde des Kinderarztes, von Kliniken, z.B. Kinderzentrum</w:t>
      </w:r>
    </w:p>
    <w:p w:rsidR="00467CFC" w:rsidRPr="005860D5" w:rsidRDefault="00467CFC" w:rsidP="005860D5">
      <w:pPr>
        <w:pStyle w:val="BodyText"/>
        <w:spacing w:after="0" w:line="240" w:lineRule="auto"/>
        <w:rPr>
          <w:rFonts w:cs="Arial"/>
          <w:szCs w:val="24"/>
        </w:rPr>
      </w:pPr>
      <w:r w:rsidRPr="005860D5">
        <w:rPr>
          <w:rFonts w:cs="Arial"/>
          <w:szCs w:val="24"/>
        </w:rPr>
        <w:t xml:space="preserve">      Maulbronn, SPZ oder ähnliche sofern vorhanden.</w:t>
      </w:r>
    </w:p>
    <w:p w:rsidR="00467CFC" w:rsidRPr="005860D5" w:rsidRDefault="00467CFC" w:rsidP="005860D5">
      <w:pPr>
        <w:pStyle w:val="BodyText"/>
        <w:spacing w:after="0" w:line="240" w:lineRule="auto"/>
        <w:rPr>
          <w:rFonts w:cs="Arial"/>
          <w:szCs w:val="24"/>
        </w:rPr>
      </w:pPr>
    </w:p>
    <w:p w:rsidR="00467CFC" w:rsidRDefault="00467CFC" w:rsidP="005860D5">
      <w:pPr>
        <w:pStyle w:val="BodyText"/>
        <w:numPr>
          <w:ilvl w:val="0"/>
          <w:numId w:val="8"/>
        </w:numPr>
        <w:spacing w:after="0" w:line="240" w:lineRule="auto"/>
        <w:ind w:left="284" w:hanging="284"/>
        <w:rPr>
          <w:rFonts w:cs="Arial"/>
          <w:szCs w:val="24"/>
        </w:rPr>
      </w:pPr>
      <w:r w:rsidRPr="007911C3">
        <w:rPr>
          <w:rFonts w:cs="Arial"/>
          <w:szCs w:val="24"/>
        </w:rPr>
        <w:t xml:space="preserve"> Sorgen Sie bitte dafür, dass uns die o.g. Unterlagen in Kopie zugehen. Hinterlassen </w:t>
      </w:r>
    </w:p>
    <w:p w:rsidR="00467CFC" w:rsidRDefault="00467CFC" w:rsidP="007911C3">
      <w:pPr>
        <w:pStyle w:val="BodyText"/>
        <w:spacing w:after="0" w:line="240" w:lineRule="auto"/>
        <w:ind w:left="284"/>
        <w:rPr>
          <w:rFonts w:cs="Arial"/>
          <w:szCs w:val="24"/>
        </w:rPr>
      </w:pPr>
      <w:r>
        <w:rPr>
          <w:rFonts w:cs="Arial"/>
          <w:szCs w:val="24"/>
        </w:rPr>
        <w:t xml:space="preserve"> </w:t>
      </w:r>
      <w:r w:rsidRPr="007911C3">
        <w:rPr>
          <w:rFonts w:cs="Arial"/>
          <w:szCs w:val="24"/>
        </w:rPr>
        <w:t xml:space="preserve">Sie  bitte eine gültige Telefonnummer, unter der Sie tagsüber </w:t>
      </w:r>
      <w:r w:rsidRPr="005860D5">
        <w:rPr>
          <w:rFonts w:cs="Arial"/>
          <w:szCs w:val="24"/>
        </w:rPr>
        <w:t xml:space="preserve">erreichbar sind. </w:t>
      </w:r>
    </w:p>
    <w:p w:rsidR="00467CFC" w:rsidRDefault="00467CFC" w:rsidP="007911C3">
      <w:pPr>
        <w:pStyle w:val="BodyText"/>
        <w:spacing w:after="0" w:line="240" w:lineRule="auto"/>
        <w:ind w:left="284"/>
        <w:rPr>
          <w:rFonts w:cs="Arial"/>
          <w:szCs w:val="24"/>
        </w:rPr>
      </w:pPr>
    </w:p>
    <w:p w:rsidR="00467CFC" w:rsidRPr="005860D5" w:rsidRDefault="00467CFC" w:rsidP="005860D5">
      <w:pPr>
        <w:pStyle w:val="BodyText"/>
        <w:spacing w:after="0" w:line="240" w:lineRule="auto"/>
        <w:rPr>
          <w:rFonts w:cs="Arial"/>
          <w:szCs w:val="24"/>
        </w:rPr>
      </w:pPr>
    </w:p>
    <w:p w:rsidR="00467CFC" w:rsidRDefault="00467CFC" w:rsidP="007911C3">
      <w:pPr>
        <w:pStyle w:val="BodyText"/>
        <w:spacing w:after="0" w:line="276" w:lineRule="auto"/>
        <w:rPr>
          <w:rFonts w:cs="Arial"/>
          <w:szCs w:val="24"/>
        </w:rPr>
      </w:pPr>
      <w:r w:rsidRPr="005860D5">
        <w:rPr>
          <w:rFonts w:cs="Arial"/>
          <w:szCs w:val="24"/>
        </w:rPr>
        <w:t>Informationen zur G</w:t>
      </w:r>
      <w:r>
        <w:rPr>
          <w:rFonts w:cs="Arial"/>
          <w:szCs w:val="24"/>
        </w:rPr>
        <w:t xml:space="preserve">rundschulförderklasse können Eltern bei unserem </w:t>
      </w:r>
    </w:p>
    <w:p w:rsidR="00467CFC" w:rsidRPr="007911C3" w:rsidRDefault="00467CFC" w:rsidP="007911C3">
      <w:pPr>
        <w:pStyle w:val="BodyText"/>
        <w:spacing w:after="0" w:line="276" w:lineRule="auto"/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  <w:t xml:space="preserve">Infoabend am: Dienstag </w:t>
      </w:r>
      <w:r w:rsidRPr="007911C3">
        <w:rPr>
          <w:rFonts w:cs="Arial"/>
          <w:b/>
          <w:sz w:val="28"/>
          <w:szCs w:val="28"/>
          <w:u w:val="single"/>
        </w:rPr>
        <w:t xml:space="preserve"> 14.03.2016 um 18.30 Uhr </w:t>
      </w:r>
    </w:p>
    <w:p w:rsidR="00467CFC" w:rsidRPr="005860D5" w:rsidRDefault="00467CFC" w:rsidP="005860D5">
      <w:pPr>
        <w:pStyle w:val="BodyText"/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>im  Klassenzimmer der Grundschulförderklasse (Mehrzweckraum im Hermann-Gmeiner-Gebäude) erhalten.</w:t>
      </w:r>
    </w:p>
    <w:p w:rsidR="00467CFC" w:rsidRDefault="00467CFC" w:rsidP="005860D5">
      <w:pPr>
        <w:pStyle w:val="BodyText"/>
        <w:spacing w:after="0" w:line="240" w:lineRule="auto"/>
        <w:rPr>
          <w:rFonts w:cs="Arial"/>
          <w:szCs w:val="24"/>
        </w:rPr>
      </w:pPr>
      <w:r w:rsidRPr="005860D5">
        <w:rPr>
          <w:rFonts w:cs="Arial"/>
          <w:szCs w:val="24"/>
        </w:rPr>
        <w:t xml:space="preserve">Vor der Entscheidung über die Aufnahme Ihres Kindes bieten wir </w:t>
      </w:r>
      <w:r>
        <w:rPr>
          <w:rFonts w:cs="Arial"/>
          <w:szCs w:val="24"/>
        </w:rPr>
        <w:t xml:space="preserve">für die angemeldeten Kinder  am  8. Mai 2017 von 14.00 – 16.00 Uhr </w:t>
      </w:r>
      <w:r w:rsidRPr="005860D5">
        <w:rPr>
          <w:rFonts w:cs="Arial"/>
          <w:szCs w:val="24"/>
        </w:rPr>
        <w:t>einen</w:t>
      </w:r>
      <w:r>
        <w:rPr>
          <w:rFonts w:cs="Arial"/>
          <w:szCs w:val="24"/>
        </w:rPr>
        <w:t xml:space="preserve"> </w:t>
      </w:r>
      <w:r w:rsidRPr="005860D5">
        <w:rPr>
          <w:rFonts w:cs="Arial"/>
          <w:szCs w:val="24"/>
        </w:rPr>
        <w:t xml:space="preserve"> </w:t>
      </w:r>
      <w:r w:rsidRPr="00A64804">
        <w:rPr>
          <w:rFonts w:cs="Arial"/>
          <w:b/>
          <w:szCs w:val="24"/>
        </w:rPr>
        <w:t>„Schnupper</w:t>
      </w:r>
      <w:r>
        <w:rPr>
          <w:rFonts w:cs="Arial"/>
          <w:b/>
          <w:szCs w:val="24"/>
        </w:rPr>
        <w:t xml:space="preserve"> - Nachmit</w:t>
      </w:r>
      <w:r w:rsidRPr="00A64804">
        <w:rPr>
          <w:rFonts w:cs="Arial"/>
          <w:b/>
          <w:szCs w:val="24"/>
        </w:rPr>
        <w:t>tag“</w:t>
      </w:r>
      <w:r>
        <w:rPr>
          <w:rFonts w:cs="Arial"/>
          <w:szCs w:val="24"/>
        </w:rPr>
        <w:t xml:space="preserve"> </w:t>
      </w:r>
      <w:r w:rsidRPr="005860D5">
        <w:rPr>
          <w:rFonts w:cs="Arial"/>
          <w:szCs w:val="24"/>
        </w:rPr>
        <w:t>an, der uns ermöglicht, Ihr Kind vorab persönlich kennen zu lernen.</w:t>
      </w:r>
      <w:r>
        <w:rPr>
          <w:rFonts w:cs="Arial"/>
          <w:szCs w:val="24"/>
        </w:rPr>
        <w:t xml:space="preserve"> </w:t>
      </w:r>
      <w:r w:rsidRPr="005860D5">
        <w:rPr>
          <w:rFonts w:cs="Arial"/>
          <w:szCs w:val="24"/>
        </w:rPr>
        <w:t>Die Teilnahme daran ist bindend für eine Aufnahme in die Klasse.</w:t>
      </w:r>
      <w:r w:rsidRPr="00B73E58">
        <w:rPr>
          <w:noProof/>
        </w:rPr>
        <w:t xml:space="preserve"> </w: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4" o:spid="_x0000_s1029" type="#_x0000_t202" alt="Titel: Empfänger" style="position:absolute;margin-left:69.55pt;margin-top:740pt;width:243pt;height:113.35pt;z-index: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" o:allowoverlap="f" filled="f" stroked="f">
            <v:textbox inset="0,11.5mm,0">
              <w:txbxContent>
                <w:p w:rsidR="00467CFC" w:rsidRPr="007A4F44" w:rsidRDefault="00467CFC" w:rsidP="00B73E58">
                  <w:pPr>
                    <w:pStyle w:val="Head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A4F44">
                    <w:rPr>
                      <w:rFonts w:ascii="Arial" w:hAnsi="Arial" w:cs="Arial"/>
                      <w:sz w:val="16"/>
                      <w:szCs w:val="16"/>
                    </w:rPr>
                    <w:t>Grund- und Werkrealschule</w:t>
                  </w:r>
                </w:p>
                <w:p w:rsidR="00467CFC" w:rsidRPr="007A4F44" w:rsidRDefault="00467CFC" w:rsidP="00B73E58">
                  <w:pPr>
                    <w:pStyle w:val="Head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A4F44">
                    <w:rPr>
                      <w:rFonts w:ascii="Arial" w:hAnsi="Arial" w:cs="Arial"/>
                      <w:sz w:val="16"/>
                      <w:szCs w:val="16"/>
                    </w:rPr>
                    <w:t>Hebelstraße 2 . 76698 Ubstadt-Weiher</w:t>
                  </w:r>
                </w:p>
                <w:p w:rsidR="00467CFC" w:rsidRPr="007A4F44" w:rsidRDefault="00467CFC" w:rsidP="00B73E58">
                  <w:pPr>
                    <w:pStyle w:val="Head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A4F44">
                    <w:rPr>
                      <w:rFonts w:ascii="Arial" w:hAnsi="Arial" w:cs="Arial"/>
                      <w:sz w:val="16"/>
                      <w:szCs w:val="16"/>
                    </w:rPr>
                    <w:t>Tel.: 07251 618 92</w:t>
                  </w:r>
                  <w:r w:rsidRPr="007A4F44">
                    <w:rPr>
                      <w:rFonts w:ascii="Arial Unicode MS" w:eastAsia="Arial Unicode MS" w:hAnsi="Arial Unicode MS" w:cs="Arial Unicode MS" w:hint="eastAsia"/>
                      <w:sz w:val="16"/>
                      <w:szCs w:val="16"/>
                    </w:rPr>
                    <w:t> </w:t>
                  </w:r>
                  <w:r w:rsidRPr="007A4F44">
                    <w:rPr>
                      <w:rFonts w:ascii="Arial" w:hAnsi="Arial" w:cs="Arial"/>
                      <w:sz w:val="16"/>
                      <w:szCs w:val="16"/>
                    </w:rPr>
                    <w:t>–</w:t>
                  </w:r>
                  <w:r w:rsidRPr="007A4F44">
                    <w:rPr>
                      <w:rFonts w:ascii="Arial Unicode MS" w:eastAsia="Arial Unicode MS" w:hAnsi="Arial Unicode MS" w:cs="Arial Unicode MS" w:hint="eastAsia"/>
                      <w:sz w:val="16"/>
                      <w:szCs w:val="16"/>
                    </w:rPr>
                    <w:t> </w:t>
                  </w:r>
                  <w:r w:rsidRPr="007A4F44">
                    <w:rPr>
                      <w:rFonts w:ascii="Arial" w:hAnsi="Arial" w:cs="Arial"/>
                      <w:sz w:val="16"/>
                      <w:szCs w:val="16"/>
                    </w:rPr>
                    <w:t>20</w:t>
                  </w:r>
                </w:p>
                <w:p w:rsidR="00467CFC" w:rsidRPr="007A4F44" w:rsidRDefault="00467CFC" w:rsidP="00B73E58">
                  <w:pPr>
                    <w:pStyle w:val="Head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A4F44">
                    <w:rPr>
                      <w:rFonts w:ascii="Arial" w:hAnsi="Arial" w:cs="Arial"/>
                      <w:sz w:val="16"/>
                      <w:szCs w:val="16"/>
                    </w:rPr>
                    <w:t>Fax: 07251 618 92</w:t>
                  </w:r>
                  <w:r w:rsidRPr="007A4F44">
                    <w:rPr>
                      <w:rFonts w:ascii="Arial Unicode MS" w:eastAsia="Arial Unicode MS" w:hAnsi="Arial Unicode MS" w:cs="Arial Unicode MS" w:hint="eastAsia"/>
                      <w:sz w:val="16"/>
                      <w:szCs w:val="16"/>
                    </w:rPr>
                    <w:t> </w:t>
                  </w:r>
                  <w:r w:rsidRPr="007A4F44">
                    <w:rPr>
                      <w:rFonts w:ascii="Arial" w:hAnsi="Arial" w:cs="Arial"/>
                      <w:sz w:val="16"/>
                      <w:szCs w:val="16"/>
                    </w:rPr>
                    <w:t>–</w:t>
                  </w:r>
                  <w:r w:rsidRPr="007A4F44">
                    <w:rPr>
                      <w:rFonts w:ascii="Arial Unicode MS" w:eastAsia="Arial Unicode MS" w:hAnsi="Arial Unicode MS" w:cs="Arial Unicode MS" w:hint="eastAsia"/>
                      <w:sz w:val="16"/>
                      <w:szCs w:val="16"/>
                    </w:rPr>
                    <w:t> </w:t>
                  </w:r>
                  <w:r w:rsidRPr="007A4F44">
                    <w:rPr>
                      <w:rFonts w:ascii="Arial" w:hAnsi="Arial" w:cs="Arial"/>
                      <w:sz w:val="16"/>
                      <w:szCs w:val="16"/>
                    </w:rPr>
                    <w:t>30</w:t>
                  </w:r>
                </w:p>
                <w:p w:rsidR="00467CFC" w:rsidRPr="007A4F44" w:rsidRDefault="00467CFC" w:rsidP="00B73E58">
                  <w:pPr>
                    <w:pStyle w:val="Head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A4F44">
                    <w:rPr>
                      <w:rFonts w:ascii="Arial" w:hAnsi="Arial" w:cs="Arial"/>
                      <w:sz w:val="16"/>
                      <w:szCs w:val="16"/>
                    </w:rPr>
                    <w:t>E-Mail: poststelle-gs@04137571.schule.bwl.de</w:t>
                  </w:r>
                </w:p>
                <w:p w:rsidR="00467CFC" w:rsidRPr="007A4F44" w:rsidRDefault="00467CFC" w:rsidP="00B73E58">
                  <w:pPr>
                    <w:pStyle w:val="Head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A4F44">
                    <w:rPr>
                      <w:rFonts w:ascii="Arial" w:hAnsi="Arial" w:cs="Arial"/>
                      <w:sz w:val="16"/>
                      <w:szCs w:val="16"/>
                    </w:rPr>
                    <w:t>Web: www.schulverbund-uw.de</w:t>
                  </w:r>
                </w:p>
              </w:txbxContent>
            </v:textbox>
            <w10:wrap type="square" anchorx="page" anchory="page"/>
            <w10:anchorlock/>
          </v:shape>
        </w:pict>
      </w:r>
      <w:r>
        <w:rPr>
          <w:noProof/>
        </w:rPr>
        <w:pict>
          <v:shape id="Textfeld 6" o:spid="_x0000_s1030" type="#_x0000_t202" alt="Titel: Empfänger" style="position:absolute;margin-left:312.5pt;margin-top:740pt;width:226.75pt;height:113.35pt;z-index:2516592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" o:allowoverlap="f" filled="f" stroked="f">
            <v:textbox inset="0,11.5mm,0">
              <w:txbxContent>
                <w:p w:rsidR="00467CFC" w:rsidRPr="007A4F44" w:rsidRDefault="00467CFC" w:rsidP="00B73E58">
                  <w:pPr>
                    <w:widowControl w:val="0"/>
                    <w:autoSpaceDE w:val="0"/>
                    <w:autoSpaceDN w:val="0"/>
                    <w:adjustRightInd w:val="0"/>
                    <w:spacing w:line="288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A4F44">
                    <w:rPr>
                      <w:rFonts w:cs="Arial"/>
                      <w:sz w:val="16"/>
                      <w:szCs w:val="16"/>
                    </w:rPr>
                    <w:t>Realschule</w:t>
                  </w:r>
                </w:p>
                <w:p w:rsidR="00467CFC" w:rsidRPr="007A4F44" w:rsidRDefault="00467CFC" w:rsidP="00B73E58">
                  <w:pPr>
                    <w:widowControl w:val="0"/>
                    <w:autoSpaceDE w:val="0"/>
                    <w:autoSpaceDN w:val="0"/>
                    <w:adjustRightInd w:val="0"/>
                    <w:spacing w:line="288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A4F44">
                    <w:rPr>
                      <w:rFonts w:cs="Arial"/>
                      <w:sz w:val="16"/>
                      <w:szCs w:val="16"/>
                    </w:rPr>
                    <w:t>Hebelstraße 4 . 76698 Ubstadt-Weiher</w:t>
                  </w:r>
                </w:p>
                <w:p w:rsidR="00467CFC" w:rsidRPr="007A4F44" w:rsidRDefault="00467CFC" w:rsidP="00B73E58">
                  <w:pPr>
                    <w:widowControl w:val="0"/>
                    <w:autoSpaceDE w:val="0"/>
                    <w:autoSpaceDN w:val="0"/>
                    <w:adjustRightInd w:val="0"/>
                    <w:spacing w:line="288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A4F44">
                    <w:rPr>
                      <w:rFonts w:cs="Arial"/>
                      <w:sz w:val="16"/>
                      <w:szCs w:val="16"/>
                    </w:rPr>
                    <w:t>Tel.: 07251 618 92</w:t>
                  </w:r>
                  <w:r w:rsidRPr="007A4F44">
                    <w:rPr>
                      <w:rFonts w:ascii="Arial Unicode MS" w:eastAsia="Arial Unicode MS" w:hAnsi="Arial Unicode MS" w:cs="Arial Unicode MS" w:hint="eastAsia"/>
                      <w:sz w:val="16"/>
                      <w:szCs w:val="16"/>
                    </w:rPr>
                    <w:t> </w:t>
                  </w:r>
                  <w:r w:rsidRPr="007A4F44">
                    <w:rPr>
                      <w:rFonts w:cs="Arial"/>
                      <w:sz w:val="16"/>
                      <w:szCs w:val="16"/>
                    </w:rPr>
                    <w:t>–</w:t>
                  </w:r>
                  <w:r w:rsidRPr="007A4F44">
                    <w:rPr>
                      <w:rFonts w:ascii="Arial Unicode MS" w:eastAsia="Arial Unicode MS" w:hAnsi="Arial Unicode MS" w:cs="Arial Unicode MS" w:hint="eastAsia"/>
                      <w:sz w:val="16"/>
                      <w:szCs w:val="16"/>
                    </w:rPr>
                    <w:t> </w:t>
                  </w:r>
                  <w:r w:rsidRPr="007A4F44">
                    <w:rPr>
                      <w:rFonts w:cs="Arial"/>
                      <w:sz w:val="16"/>
                      <w:szCs w:val="16"/>
                    </w:rPr>
                    <w:t>0</w:t>
                  </w:r>
                </w:p>
                <w:p w:rsidR="00467CFC" w:rsidRPr="007A4F44" w:rsidRDefault="00467CFC" w:rsidP="00B73E58">
                  <w:pPr>
                    <w:widowControl w:val="0"/>
                    <w:autoSpaceDE w:val="0"/>
                    <w:autoSpaceDN w:val="0"/>
                    <w:adjustRightInd w:val="0"/>
                    <w:spacing w:line="288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A4F44">
                    <w:rPr>
                      <w:rFonts w:cs="Arial"/>
                      <w:sz w:val="16"/>
                      <w:szCs w:val="16"/>
                    </w:rPr>
                    <w:t>Fax: 07251 618 92</w:t>
                  </w:r>
                  <w:r w:rsidRPr="007A4F44">
                    <w:rPr>
                      <w:rFonts w:ascii="Arial Unicode MS" w:eastAsia="Arial Unicode MS" w:hAnsi="Arial Unicode MS" w:cs="Arial Unicode MS" w:hint="eastAsia"/>
                      <w:sz w:val="16"/>
                      <w:szCs w:val="16"/>
                    </w:rPr>
                    <w:t> </w:t>
                  </w:r>
                  <w:r w:rsidRPr="007A4F44">
                    <w:rPr>
                      <w:rFonts w:cs="Arial"/>
                      <w:sz w:val="16"/>
                      <w:szCs w:val="16"/>
                    </w:rPr>
                    <w:t>–</w:t>
                  </w:r>
                  <w:r w:rsidRPr="007A4F44">
                    <w:rPr>
                      <w:rFonts w:ascii="Arial Unicode MS" w:eastAsia="Arial Unicode MS" w:hAnsi="Arial Unicode MS" w:cs="Arial Unicode MS" w:hint="eastAsia"/>
                      <w:sz w:val="16"/>
                      <w:szCs w:val="16"/>
                    </w:rPr>
                    <w:t> </w:t>
                  </w:r>
                  <w:r w:rsidRPr="007A4F44">
                    <w:rPr>
                      <w:rFonts w:cs="Arial"/>
                      <w:sz w:val="16"/>
                      <w:szCs w:val="16"/>
                    </w:rPr>
                    <w:t>10</w:t>
                  </w:r>
                </w:p>
                <w:p w:rsidR="00467CFC" w:rsidRPr="007A4F44" w:rsidRDefault="00467CFC" w:rsidP="00B73E58">
                  <w:pPr>
                    <w:widowControl w:val="0"/>
                    <w:autoSpaceDE w:val="0"/>
                    <w:autoSpaceDN w:val="0"/>
                    <w:adjustRightInd w:val="0"/>
                    <w:spacing w:line="288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A4F44">
                    <w:rPr>
                      <w:rFonts w:cs="Arial"/>
                      <w:sz w:val="16"/>
                      <w:szCs w:val="16"/>
                    </w:rPr>
                    <w:t>E-Mail: poststelle-rs@04137571.schule.bwl.de</w:t>
                  </w:r>
                </w:p>
                <w:p w:rsidR="00467CFC" w:rsidRPr="007A4F44" w:rsidRDefault="00467CFC" w:rsidP="00B73E58">
                  <w:pPr>
                    <w:pStyle w:val="Head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A4F44">
                    <w:rPr>
                      <w:rFonts w:ascii="Arial" w:hAnsi="Arial" w:cs="Arial"/>
                      <w:sz w:val="16"/>
                      <w:szCs w:val="16"/>
                    </w:rPr>
                    <w:t>Web: www.schulverbund-uw.de</w:t>
                  </w:r>
                </w:p>
              </w:txbxContent>
            </v:textbox>
            <w10:wrap type="square" anchorx="page" anchory="page"/>
            <w10:anchorlock/>
          </v:shape>
        </w:pict>
      </w:r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Bild 10" o:spid="_x0000_s1031" type="#_x0000_t75" style="position:absolute;margin-left:15pt;margin-top:729pt;width:595.2pt;height:123pt;z-index:-251659264;visibility:visible;mso-position-horizontal-relative:page;mso-position-vertical-relative:page">
            <v:imagedata r:id="rId7" o:title=""/>
            <w10:wrap anchorx="page" anchory="page"/>
            <w10:anchorlock/>
          </v:shape>
        </w:pict>
      </w:r>
      <w:bookmarkEnd w:id="0"/>
    </w:p>
    <w:p w:rsidR="00467CFC" w:rsidRDefault="00467CFC" w:rsidP="005860D5">
      <w:pPr>
        <w:pStyle w:val="BodyText"/>
        <w:spacing w:after="0" w:line="240" w:lineRule="auto"/>
        <w:rPr>
          <w:rFonts w:cs="Arial"/>
          <w:szCs w:val="24"/>
        </w:rPr>
      </w:pPr>
    </w:p>
    <w:p w:rsidR="00467CFC" w:rsidRPr="005860D5" w:rsidRDefault="00467CFC" w:rsidP="005860D5">
      <w:pPr>
        <w:pStyle w:val="BodyText"/>
        <w:spacing w:after="0" w:line="240" w:lineRule="auto"/>
        <w:rPr>
          <w:rFonts w:cs="Arial"/>
          <w:szCs w:val="24"/>
        </w:rPr>
      </w:pPr>
    </w:p>
    <w:p w:rsidR="00467CFC" w:rsidRPr="005860D5" w:rsidRDefault="00467CFC" w:rsidP="005860D5">
      <w:pPr>
        <w:pStyle w:val="Salutation"/>
        <w:spacing w:after="0"/>
        <w:rPr>
          <w:rFonts w:ascii="Arial" w:hAnsi="Arial" w:cs="Arial"/>
          <w:sz w:val="24"/>
          <w:szCs w:val="24"/>
        </w:rPr>
      </w:pPr>
      <w:r>
        <w:rPr>
          <w:noProof/>
        </w:rPr>
        <w:pict>
          <v:shape id="Text Box 6" o:spid="_x0000_s1032" type="#_x0000_t202" style="position:absolute;margin-left:349pt;margin-top:7.95pt;width:135.75pt;height:27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" filled="f" stroked="f">
            <v:textbox>
              <w:txbxContent>
                <w:p w:rsidR="00467CFC" w:rsidRPr="00440C2D" w:rsidRDefault="00467CFC" w:rsidP="00440C2D"/>
              </w:txbxContent>
            </v:textbox>
          </v:shape>
        </w:pict>
      </w:r>
    </w:p>
    <w:p w:rsidR="00467CFC" w:rsidRDefault="00467CFC">
      <w:pPr>
        <w:pStyle w:val="Salutation"/>
        <w:rPr>
          <w:rFonts w:ascii="Arial" w:hAnsi="Arial" w:cs="Arial"/>
          <w:sz w:val="24"/>
        </w:rPr>
      </w:pPr>
    </w:p>
    <w:p w:rsidR="00467CFC" w:rsidRPr="00B73E58" w:rsidRDefault="00467CFC" w:rsidP="00B73E58"/>
    <w:p w:rsidR="00467CFC" w:rsidRPr="00B73E58" w:rsidRDefault="00467CFC" w:rsidP="00B73E58"/>
    <w:p w:rsidR="00467CFC" w:rsidRPr="00B73E58" w:rsidRDefault="00467CFC" w:rsidP="00B73E58"/>
    <w:p w:rsidR="00467CFC" w:rsidRPr="00B73E58" w:rsidRDefault="00467CFC" w:rsidP="00B73E58"/>
    <w:p w:rsidR="00467CFC" w:rsidRPr="00B73E58" w:rsidRDefault="00467CFC" w:rsidP="00B73E58"/>
    <w:p w:rsidR="00467CFC" w:rsidRPr="00B73E58" w:rsidRDefault="00467CFC" w:rsidP="00B73E58"/>
    <w:p w:rsidR="00467CFC" w:rsidRPr="00B73E58" w:rsidRDefault="00467CFC" w:rsidP="00B73E58"/>
    <w:p w:rsidR="00467CFC" w:rsidRPr="00B73E58" w:rsidRDefault="00467CFC" w:rsidP="00B73E58"/>
    <w:p w:rsidR="00467CFC" w:rsidRPr="00B73E58" w:rsidRDefault="00467CFC" w:rsidP="00B73E58"/>
    <w:p w:rsidR="00467CFC" w:rsidRPr="00B73E58" w:rsidRDefault="00467CFC" w:rsidP="00B73E58"/>
    <w:sectPr w:rsidR="00467CFC" w:rsidRPr="00B73E58" w:rsidSect="007911C3">
      <w:headerReference w:type="first" r:id="rId8"/>
      <w:footerReference w:type="first" r:id="rId9"/>
      <w:pgSz w:w="11906" w:h="16838" w:code="9"/>
      <w:pgMar w:top="1843" w:right="707" w:bottom="1418" w:left="1418" w:header="964" w:footer="397" w:gutter="0"/>
      <w:cols w:space="720"/>
      <w:titlePg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7CFC" w:rsidRDefault="00467CFC">
      <w:r>
        <w:separator/>
      </w:r>
    </w:p>
  </w:endnote>
  <w:endnote w:type="continuationSeparator" w:id="0">
    <w:p w:rsidR="00467CFC" w:rsidRDefault="00467C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CFC" w:rsidRPr="00D118FB" w:rsidRDefault="00467CFC" w:rsidP="00B1704B">
    <w:pPr>
      <w:tabs>
        <w:tab w:val="left" w:pos="851"/>
      </w:tabs>
      <w:ind w:left="851" w:hanging="851"/>
      <w:jc w:val="center"/>
      <w:rPr>
        <w:rFonts w:ascii="Book Antiqua" w:hAnsi="Book Antiqua" w:cs="Arial"/>
        <w:u w:val="single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feld 20" o:spid="_x0000_s2050" type="#_x0000_t202" alt="Titel: Empfänger" style="position:absolute;left:0;text-align:left;margin-left:312.65pt;margin-top:740pt;width:226.75pt;height:113.35pt;z-index: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" o:allowoverlap="f" filled="f" stroked="f">
          <v:textbox inset="0,11.5mm,0">
            <w:txbxContent>
              <w:p w:rsidR="00467CFC" w:rsidRPr="007A4F44" w:rsidRDefault="00467CFC" w:rsidP="00B73E58">
                <w:pPr>
                  <w:widowControl w:val="0"/>
                  <w:autoSpaceDE w:val="0"/>
                  <w:autoSpaceDN w:val="0"/>
                  <w:adjustRightInd w:val="0"/>
                  <w:spacing w:line="288" w:lineRule="auto"/>
                  <w:rPr>
                    <w:rFonts w:ascii="Arial" w:hAnsi="Arial" w:cs="Arial"/>
                    <w:sz w:val="16"/>
                    <w:szCs w:val="16"/>
                  </w:rPr>
                </w:pPr>
                <w:r w:rsidRPr="007A4F44">
                  <w:rPr>
                    <w:rFonts w:ascii="Arial" w:hAnsi="Arial" w:cs="Arial"/>
                    <w:sz w:val="16"/>
                    <w:szCs w:val="16"/>
                  </w:rPr>
                  <w:t>Realschule</w:t>
                </w:r>
              </w:p>
              <w:p w:rsidR="00467CFC" w:rsidRPr="007A4F44" w:rsidRDefault="00467CFC" w:rsidP="00B73E58">
                <w:pPr>
                  <w:widowControl w:val="0"/>
                  <w:autoSpaceDE w:val="0"/>
                  <w:autoSpaceDN w:val="0"/>
                  <w:adjustRightInd w:val="0"/>
                  <w:spacing w:line="288" w:lineRule="auto"/>
                  <w:rPr>
                    <w:rFonts w:ascii="Arial" w:hAnsi="Arial" w:cs="Arial"/>
                    <w:sz w:val="16"/>
                    <w:szCs w:val="16"/>
                  </w:rPr>
                </w:pPr>
                <w:r w:rsidRPr="007A4F44">
                  <w:rPr>
                    <w:rFonts w:ascii="Arial" w:hAnsi="Arial" w:cs="Arial"/>
                    <w:sz w:val="16"/>
                    <w:szCs w:val="16"/>
                  </w:rPr>
                  <w:t>Hebelstraße 4 . 76698 Ubstadt-Weiher</w:t>
                </w:r>
              </w:p>
              <w:p w:rsidR="00467CFC" w:rsidRPr="007A4F44" w:rsidRDefault="00467CFC" w:rsidP="00B73E58">
                <w:pPr>
                  <w:widowControl w:val="0"/>
                  <w:autoSpaceDE w:val="0"/>
                  <w:autoSpaceDN w:val="0"/>
                  <w:adjustRightInd w:val="0"/>
                  <w:spacing w:line="288" w:lineRule="auto"/>
                  <w:rPr>
                    <w:rFonts w:ascii="Arial" w:hAnsi="Arial" w:cs="Arial"/>
                    <w:sz w:val="16"/>
                    <w:szCs w:val="16"/>
                  </w:rPr>
                </w:pPr>
                <w:r w:rsidRPr="007A4F44">
                  <w:rPr>
                    <w:rFonts w:ascii="Arial" w:hAnsi="Arial" w:cs="Arial"/>
                    <w:sz w:val="16"/>
                    <w:szCs w:val="16"/>
                  </w:rPr>
                  <w:t>Tel.: 07251 618 92</w:t>
                </w:r>
                <w:r w:rsidRPr="007A4F44">
                  <w:rPr>
                    <w:rFonts w:ascii="Arial Unicode MS" w:eastAsia="Arial Unicode MS" w:hAnsi="Arial Unicode MS" w:cs="Arial Unicode MS" w:hint="eastAsia"/>
                    <w:sz w:val="16"/>
                    <w:szCs w:val="16"/>
                  </w:rPr>
                  <w:t> </w:t>
                </w:r>
                <w:r w:rsidRPr="007A4F44">
                  <w:rPr>
                    <w:rFonts w:ascii="Arial" w:hAnsi="Arial" w:cs="Arial"/>
                    <w:sz w:val="16"/>
                    <w:szCs w:val="16"/>
                  </w:rPr>
                  <w:t>–</w:t>
                </w:r>
                <w:r w:rsidRPr="007A4F44">
                  <w:rPr>
                    <w:rFonts w:ascii="Arial Unicode MS" w:eastAsia="Arial Unicode MS" w:hAnsi="Arial Unicode MS" w:cs="Arial Unicode MS" w:hint="eastAsia"/>
                    <w:sz w:val="16"/>
                    <w:szCs w:val="16"/>
                  </w:rPr>
                  <w:t> </w:t>
                </w:r>
                <w:r w:rsidRPr="007A4F44">
                  <w:rPr>
                    <w:rFonts w:ascii="Arial" w:hAnsi="Arial" w:cs="Arial"/>
                    <w:sz w:val="16"/>
                    <w:szCs w:val="16"/>
                  </w:rPr>
                  <w:t>0</w:t>
                </w:r>
              </w:p>
              <w:p w:rsidR="00467CFC" w:rsidRPr="007A4F44" w:rsidRDefault="00467CFC" w:rsidP="00B73E58">
                <w:pPr>
                  <w:widowControl w:val="0"/>
                  <w:autoSpaceDE w:val="0"/>
                  <w:autoSpaceDN w:val="0"/>
                  <w:adjustRightInd w:val="0"/>
                  <w:spacing w:line="288" w:lineRule="auto"/>
                  <w:rPr>
                    <w:rFonts w:ascii="Arial" w:hAnsi="Arial" w:cs="Arial"/>
                    <w:sz w:val="16"/>
                    <w:szCs w:val="16"/>
                  </w:rPr>
                </w:pPr>
                <w:r w:rsidRPr="007A4F44">
                  <w:rPr>
                    <w:rFonts w:ascii="Arial" w:hAnsi="Arial" w:cs="Arial"/>
                    <w:sz w:val="16"/>
                    <w:szCs w:val="16"/>
                  </w:rPr>
                  <w:t>Fax: 07251 618 92</w:t>
                </w:r>
                <w:r w:rsidRPr="007A4F44">
                  <w:rPr>
                    <w:rFonts w:ascii="Arial Unicode MS" w:eastAsia="Arial Unicode MS" w:hAnsi="Arial Unicode MS" w:cs="Arial Unicode MS" w:hint="eastAsia"/>
                    <w:sz w:val="16"/>
                    <w:szCs w:val="16"/>
                  </w:rPr>
                  <w:t> </w:t>
                </w:r>
                <w:r w:rsidRPr="007A4F44">
                  <w:rPr>
                    <w:rFonts w:ascii="Arial" w:hAnsi="Arial" w:cs="Arial"/>
                    <w:sz w:val="16"/>
                    <w:szCs w:val="16"/>
                  </w:rPr>
                  <w:t>–</w:t>
                </w:r>
                <w:r w:rsidRPr="007A4F44">
                  <w:rPr>
                    <w:rFonts w:ascii="Arial Unicode MS" w:eastAsia="Arial Unicode MS" w:hAnsi="Arial Unicode MS" w:cs="Arial Unicode MS" w:hint="eastAsia"/>
                    <w:sz w:val="16"/>
                    <w:szCs w:val="16"/>
                  </w:rPr>
                  <w:t> </w:t>
                </w:r>
                <w:r w:rsidRPr="007A4F44">
                  <w:rPr>
                    <w:rFonts w:ascii="Arial" w:hAnsi="Arial" w:cs="Arial"/>
                    <w:sz w:val="16"/>
                    <w:szCs w:val="16"/>
                  </w:rPr>
                  <w:t>10</w:t>
                </w:r>
              </w:p>
              <w:p w:rsidR="00467CFC" w:rsidRPr="007A4F44" w:rsidRDefault="00467CFC" w:rsidP="00B73E58">
                <w:pPr>
                  <w:widowControl w:val="0"/>
                  <w:autoSpaceDE w:val="0"/>
                  <w:autoSpaceDN w:val="0"/>
                  <w:adjustRightInd w:val="0"/>
                  <w:spacing w:line="288" w:lineRule="auto"/>
                  <w:rPr>
                    <w:rFonts w:ascii="Arial" w:hAnsi="Arial" w:cs="Arial"/>
                    <w:sz w:val="16"/>
                    <w:szCs w:val="16"/>
                  </w:rPr>
                </w:pPr>
                <w:r w:rsidRPr="007A4F44">
                  <w:rPr>
                    <w:rFonts w:ascii="Arial" w:hAnsi="Arial" w:cs="Arial"/>
                    <w:sz w:val="16"/>
                    <w:szCs w:val="16"/>
                  </w:rPr>
                  <w:t>E-Mail: poststelle-rs@04137571.schule.bwl.de</w:t>
                </w:r>
              </w:p>
              <w:p w:rsidR="00467CFC" w:rsidRPr="007A4F44" w:rsidRDefault="00467CFC" w:rsidP="00B73E58">
                <w:pPr>
                  <w:pStyle w:val="Header"/>
                  <w:rPr>
                    <w:rFonts w:ascii="Arial" w:hAnsi="Arial" w:cs="Arial"/>
                    <w:sz w:val="16"/>
                    <w:szCs w:val="16"/>
                  </w:rPr>
                </w:pPr>
                <w:r w:rsidRPr="007A4F44">
                  <w:rPr>
                    <w:rFonts w:ascii="Arial" w:hAnsi="Arial" w:cs="Arial"/>
                    <w:sz w:val="16"/>
                    <w:szCs w:val="16"/>
                  </w:rPr>
                  <w:t>Web: www.schulverbund-uw.de</w:t>
                </w:r>
              </w:p>
            </w:txbxContent>
          </v:textbox>
          <w10:wrap type="square" anchorx="page" anchory="page"/>
          <w10:anchorlock/>
        </v:shape>
      </w:pict>
    </w:r>
    <w:r>
      <w:rPr>
        <w:noProof/>
      </w:rPr>
      <w:pict>
        <v:shape id="Textfeld 13" o:spid="_x0000_s2051" type="#_x0000_t202" alt="Titel: Empfänger" style="position:absolute;left:0;text-align:left;margin-left:68.7pt;margin-top:740pt;width:243pt;height:113.35pt;z-index:2516577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" o:allowoverlap="f" filled="f" stroked="f">
          <v:textbox inset="0,11.5mm,0">
            <w:txbxContent>
              <w:p w:rsidR="00467CFC" w:rsidRPr="007A4F44" w:rsidRDefault="00467CFC" w:rsidP="00B73E58">
                <w:pPr>
                  <w:pStyle w:val="Header"/>
                  <w:rPr>
                    <w:rFonts w:ascii="Arial" w:hAnsi="Arial" w:cs="Arial"/>
                    <w:sz w:val="16"/>
                    <w:szCs w:val="16"/>
                  </w:rPr>
                </w:pPr>
                <w:r w:rsidRPr="007A4F44">
                  <w:rPr>
                    <w:rFonts w:ascii="Arial" w:hAnsi="Arial" w:cs="Arial"/>
                    <w:sz w:val="16"/>
                    <w:szCs w:val="16"/>
                  </w:rPr>
                  <w:t>Grund- und Werkrealschule</w:t>
                </w:r>
              </w:p>
              <w:p w:rsidR="00467CFC" w:rsidRPr="007A4F44" w:rsidRDefault="00467CFC" w:rsidP="00B73E58">
                <w:pPr>
                  <w:pStyle w:val="Header"/>
                  <w:rPr>
                    <w:rFonts w:ascii="Arial" w:hAnsi="Arial" w:cs="Arial"/>
                    <w:sz w:val="16"/>
                    <w:szCs w:val="16"/>
                  </w:rPr>
                </w:pPr>
                <w:r w:rsidRPr="007A4F44">
                  <w:rPr>
                    <w:rFonts w:ascii="Arial" w:hAnsi="Arial" w:cs="Arial"/>
                    <w:sz w:val="16"/>
                    <w:szCs w:val="16"/>
                  </w:rPr>
                  <w:t>Hebelstraße 2 . 76698 Ubstadt-Weiher</w:t>
                </w:r>
              </w:p>
              <w:p w:rsidR="00467CFC" w:rsidRPr="007A4F44" w:rsidRDefault="00467CFC" w:rsidP="00B73E58">
                <w:pPr>
                  <w:pStyle w:val="Header"/>
                  <w:rPr>
                    <w:rFonts w:ascii="Arial" w:hAnsi="Arial" w:cs="Arial"/>
                    <w:sz w:val="16"/>
                    <w:szCs w:val="16"/>
                  </w:rPr>
                </w:pPr>
                <w:r w:rsidRPr="007A4F44">
                  <w:rPr>
                    <w:rFonts w:ascii="Arial" w:hAnsi="Arial" w:cs="Arial"/>
                    <w:sz w:val="16"/>
                    <w:szCs w:val="16"/>
                  </w:rPr>
                  <w:t>Tel.: 07251 618 92</w:t>
                </w:r>
                <w:r w:rsidRPr="007A4F44">
                  <w:rPr>
                    <w:rFonts w:ascii="Arial Unicode MS" w:eastAsia="Arial Unicode MS" w:hAnsi="Arial Unicode MS" w:cs="Arial Unicode MS" w:hint="eastAsia"/>
                    <w:sz w:val="16"/>
                    <w:szCs w:val="16"/>
                  </w:rPr>
                  <w:t> </w:t>
                </w:r>
                <w:r w:rsidRPr="007A4F44">
                  <w:rPr>
                    <w:rFonts w:ascii="Arial" w:hAnsi="Arial" w:cs="Arial"/>
                    <w:sz w:val="16"/>
                    <w:szCs w:val="16"/>
                  </w:rPr>
                  <w:t>–</w:t>
                </w:r>
                <w:r w:rsidRPr="007A4F44">
                  <w:rPr>
                    <w:rFonts w:ascii="Arial Unicode MS" w:eastAsia="Arial Unicode MS" w:hAnsi="Arial Unicode MS" w:cs="Arial Unicode MS" w:hint="eastAsia"/>
                    <w:sz w:val="16"/>
                    <w:szCs w:val="16"/>
                  </w:rPr>
                  <w:t> </w:t>
                </w:r>
                <w:r w:rsidRPr="007A4F44">
                  <w:rPr>
                    <w:rFonts w:ascii="Arial" w:hAnsi="Arial" w:cs="Arial"/>
                    <w:sz w:val="16"/>
                    <w:szCs w:val="16"/>
                  </w:rPr>
                  <w:t>20</w:t>
                </w:r>
              </w:p>
              <w:p w:rsidR="00467CFC" w:rsidRPr="007A4F44" w:rsidRDefault="00467CFC" w:rsidP="00B73E58">
                <w:pPr>
                  <w:pStyle w:val="Header"/>
                  <w:rPr>
                    <w:rFonts w:ascii="Arial" w:hAnsi="Arial" w:cs="Arial"/>
                    <w:sz w:val="16"/>
                    <w:szCs w:val="16"/>
                  </w:rPr>
                </w:pPr>
                <w:r w:rsidRPr="007A4F44">
                  <w:rPr>
                    <w:rFonts w:ascii="Arial" w:hAnsi="Arial" w:cs="Arial"/>
                    <w:sz w:val="16"/>
                    <w:szCs w:val="16"/>
                  </w:rPr>
                  <w:t>Fax: 07251 618 92</w:t>
                </w:r>
                <w:r w:rsidRPr="007A4F44">
                  <w:rPr>
                    <w:rFonts w:ascii="Arial Unicode MS" w:eastAsia="Arial Unicode MS" w:hAnsi="Arial Unicode MS" w:cs="Arial Unicode MS" w:hint="eastAsia"/>
                    <w:sz w:val="16"/>
                    <w:szCs w:val="16"/>
                  </w:rPr>
                  <w:t> </w:t>
                </w:r>
                <w:r w:rsidRPr="007A4F44">
                  <w:rPr>
                    <w:rFonts w:ascii="Arial" w:hAnsi="Arial" w:cs="Arial"/>
                    <w:sz w:val="16"/>
                    <w:szCs w:val="16"/>
                  </w:rPr>
                  <w:t>–</w:t>
                </w:r>
                <w:r w:rsidRPr="007A4F44">
                  <w:rPr>
                    <w:rFonts w:ascii="Arial Unicode MS" w:eastAsia="Arial Unicode MS" w:hAnsi="Arial Unicode MS" w:cs="Arial Unicode MS" w:hint="eastAsia"/>
                    <w:sz w:val="16"/>
                    <w:szCs w:val="16"/>
                  </w:rPr>
                  <w:t> </w:t>
                </w:r>
                <w:r w:rsidRPr="007A4F44">
                  <w:rPr>
                    <w:rFonts w:ascii="Arial" w:hAnsi="Arial" w:cs="Arial"/>
                    <w:sz w:val="16"/>
                    <w:szCs w:val="16"/>
                  </w:rPr>
                  <w:t>30</w:t>
                </w:r>
              </w:p>
              <w:p w:rsidR="00467CFC" w:rsidRPr="007A4F44" w:rsidRDefault="00467CFC" w:rsidP="00B73E58">
                <w:pPr>
                  <w:pStyle w:val="Header"/>
                  <w:rPr>
                    <w:rFonts w:ascii="Arial" w:hAnsi="Arial" w:cs="Arial"/>
                    <w:sz w:val="16"/>
                    <w:szCs w:val="16"/>
                  </w:rPr>
                </w:pPr>
                <w:r w:rsidRPr="007A4F44">
                  <w:rPr>
                    <w:rFonts w:ascii="Arial" w:hAnsi="Arial" w:cs="Arial"/>
                    <w:sz w:val="16"/>
                    <w:szCs w:val="16"/>
                  </w:rPr>
                  <w:t>E-Mail: poststelle-gs@04137571.schule.bwl.de</w:t>
                </w:r>
              </w:p>
              <w:p w:rsidR="00467CFC" w:rsidRPr="007A4F44" w:rsidRDefault="00467CFC" w:rsidP="00B73E58">
                <w:pPr>
                  <w:pStyle w:val="Header"/>
                  <w:rPr>
                    <w:rFonts w:ascii="Arial" w:hAnsi="Arial" w:cs="Arial"/>
                    <w:sz w:val="16"/>
                    <w:szCs w:val="16"/>
                  </w:rPr>
                </w:pPr>
                <w:r w:rsidRPr="007A4F44">
                  <w:rPr>
                    <w:rFonts w:ascii="Arial" w:hAnsi="Arial" w:cs="Arial"/>
                    <w:sz w:val="16"/>
                    <w:szCs w:val="16"/>
                  </w:rPr>
                  <w:t>Web: www.schulverbund-uw.de</w:t>
                </w:r>
              </w:p>
            </w:txbxContent>
          </v:textbox>
          <w10:wrap type="square" anchorx="page" anchory="page"/>
          <w10:anchorlock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7CFC" w:rsidRDefault="00467CFC">
      <w:r>
        <w:separator/>
      </w:r>
    </w:p>
  </w:footnote>
  <w:footnote w:type="continuationSeparator" w:id="0">
    <w:p w:rsidR="00467CFC" w:rsidRDefault="00467C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CFC" w:rsidRDefault="00467CF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d 9" o:spid="_x0000_s2049" type="#_x0000_t75" style="position:absolute;margin-left:12pt;margin-top:12pt;width:330pt;height:99.2pt;z-index:-251659776;visibility:visible;mso-position-horizontal-relative:page;mso-position-vertical-relative:page">
          <v:imagedata r:id="rId1" o:title="" cropbottom="23856f"/>
          <w10:wrap anchorx="page" anchory="page"/>
          <w10:anchorlock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82F0D4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>
    <w:nsid w:val="FFFFFF88"/>
    <w:multiLevelType w:val="singleLevel"/>
    <w:tmpl w:val="54E8B4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34A12F9B"/>
    <w:multiLevelType w:val="hybridMultilevel"/>
    <w:tmpl w:val="F3861322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75B515F"/>
    <w:multiLevelType w:val="hybridMultilevel"/>
    <w:tmpl w:val="2B0A755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653B46"/>
    <w:multiLevelType w:val="hybridMultilevel"/>
    <w:tmpl w:val="4A786C30"/>
    <w:lvl w:ilvl="0" w:tplc="0407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>
    <w:nsid w:val="782C73F5"/>
    <w:multiLevelType w:val="singleLevel"/>
    <w:tmpl w:val="92A4171E"/>
    <w:lvl w:ilvl="0">
      <w:start w:val="1"/>
      <w:numFmt w:val="decimal"/>
      <w:pStyle w:val="ListNumber"/>
      <w:lvlText w:val="%1."/>
      <w:lvlJc w:val="left"/>
      <w:pPr>
        <w:tabs>
          <w:tab w:val="num" w:pos="1512"/>
        </w:tabs>
        <w:ind w:left="1512" w:hanging="432"/>
      </w:pPr>
      <w:rPr>
        <w:rFonts w:cs="Times New Roman"/>
        <w:b/>
        <w:i w:val="0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9"/>
  <w:hyphenationZone w:val="425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0C2D"/>
    <w:rsid w:val="00000C7F"/>
    <w:rsid w:val="00024280"/>
    <w:rsid w:val="00032738"/>
    <w:rsid w:val="00047647"/>
    <w:rsid w:val="00054524"/>
    <w:rsid w:val="00082124"/>
    <w:rsid w:val="000A66C4"/>
    <w:rsid w:val="000A6EA0"/>
    <w:rsid w:val="000B0806"/>
    <w:rsid w:val="000C7A5A"/>
    <w:rsid w:val="000D2E05"/>
    <w:rsid w:val="000D30EE"/>
    <w:rsid w:val="000D64BB"/>
    <w:rsid w:val="000E4063"/>
    <w:rsid w:val="000E47A4"/>
    <w:rsid w:val="000F5658"/>
    <w:rsid w:val="00107D7F"/>
    <w:rsid w:val="001207E1"/>
    <w:rsid w:val="0013078E"/>
    <w:rsid w:val="00141C63"/>
    <w:rsid w:val="00141FF9"/>
    <w:rsid w:val="00144491"/>
    <w:rsid w:val="00156025"/>
    <w:rsid w:val="0016124F"/>
    <w:rsid w:val="00162EEF"/>
    <w:rsid w:val="0017311A"/>
    <w:rsid w:val="00186FF5"/>
    <w:rsid w:val="00187C47"/>
    <w:rsid w:val="001D16AB"/>
    <w:rsid w:val="00234DBB"/>
    <w:rsid w:val="00243D19"/>
    <w:rsid w:val="00256BA4"/>
    <w:rsid w:val="002B3D58"/>
    <w:rsid w:val="002B54C9"/>
    <w:rsid w:val="002C031B"/>
    <w:rsid w:val="002D5537"/>
    <w:rsid w:val="002F65AD"/>
    <w:rsid w:val="00302675"/>
    <w:rsid w:val="0030429F"/>
    <w:rsid w:val="0031002E"/>
    <w:rsid w:val="003269BD"/>
    <w:rsid w:val="003419D1"/>
    <w:rsid w:val="00351131"/>
    <w:rsid w:val="00361026"/>
    <w:rsid w:val="00390FC8"/>
    <w:rsid w:val="003A64AC"/>
    <w:rsid w:val="004062C9"/>
    <w:rsid w:val="00407D18"/>
    <w:rsid w:val="004241A7"/>
    <w:rsid w:val="00426D01"/>
    <w:rsid w:val="00426ECB"/>
    <w:rsid w:val="004312A1"/>
    <w:rsid w:val="0043227E"/>
    <w:rsid w:val="00440C2D"/>
    <w:rsid w:val="00447BBF"/>
    <w:rsid w:val="0046366E"/>
    <w:rsid w:val="00467CFC"/>
    <w:rsid w:val="00470DEF"/>
    <w:rsid w:val="00481D2A"/>
    <w:rsid w:val="0049306D"/>
    <w:rsid w:val="004B2F35"/>
    <w:rsid w:val="004C5D98"/>
    <w:rsid w:val="004D46D9"/>
    <w:rsid w:val="004F004A"/>
    <w:rsid w:val="004F5BA9"/>
    <w:rsid w:val="0057157C"/>
    <w:rsid w:val="005860D5"/>
    <w:rsid w:val="00592819"/>
    <w:rsid w:val="005B25C1"/>
    <w:rsid w:val="005B72B5"/>
    <w:rsid w:val="005B7C8E"/>
    <w:rsid w:val="005F6217"/>
    <w:rsid w:val="00620D2C"/>
    <w:rsid w:val="0064120B"/>
    <w:rsid w:val="0064787B"/>
    <w:rsid w:val="00677563"/>
    <w:rsid w:val="006B6B5A"/>
    <w:rsid w:val="006D27D1"/>
    <w:rsid w:val="006D4119"/>
    <w:rsid w:val="006F7DE7"/>
    <w:rsid w:val="00704FAD"/>
    <w:rsid w:val="00716561"/>
    <w:rsid w:val="00735F19"/>
    <w:rsid w:val="007362A7"/>
    <w:rsid w:val="00744858"/>
    <w:rsid w:val="007521D6"/>
    <w:rsid w:val="007911C3"/>
    <w:rsid w:val="007A4F44"/>
    <w:rsid w:val="007D20AE"/>
    <w:rsid w:val="007D4B3F"/>
    <w:rsid w:val="007F68E3"/>
    <w:rsid w:val="0081738A"/>
    <w:rsid w:val="00830D09"/>
    <w:rsid w:val="0083128D"/>
    <w:rsid w:val="008744EE"/>
    <w:rsid w:val="00876979"/>
    <w:rsid w:val="008951F0"/>
    <w:rsid w:val="008B69C7"/>
    <w:rsid w:val="008D58DD"/>
    <w:rsid w:val="00962BBC"/>
    <w:rsid w:val="009707B0"/>
    <w:rsid w:val="00983E1F"/>
    <w:rsid w:val="009918E8"/>
    <w:rsid w:val="009A621E"/>
    <w:rsid w:val="009E1F99"/>
    <w:rsid w:val="00A106B0"/>
    <w:rsid w:val="00A17CE8"/>
    <w:rsid w:val="00A24C75"/>
    <w:rsid w:val="00A64804"/>
    <w:rsid w:val="00AA0E99"/>
    <w:rsid w:val="00AC2A8B"/>
    <w:rsid w:val="00AD2E5B"/>
    <w:rsid w:val="00B1704B"/>
    <w:rsid w:val="00B2290E"/>
    <w:rsid w:val="00B30BB0"/>
    <w:rsid w:val="00B340DE"/>
    <w:rsid w:val="00B51AF5"/>
    <w:rsid w:val="00B6234C"/>
    <w:rsid w:val="00B6464A"/>
    <w:rsid w:val="00B70046"/>
    <w:rsid w:val="00B73E58"/>
    <w:rsid w:val="00BA076B"/>
    <w:rsid w:val="00BA2BD5"/>
    <w:rsid w:val="00BF0127"/>
    <w:rsid w:val="00BF2158"/>
    <w:rsid w:val="00BF4454"/>
    <w:rsid w:val="00C71D8A"/>
    <w:rsid w:val="00CA1EA9"/>
    <w:rsid w:val="00CB5CE2"/>
    <w:rsid w:val="00CB795E"/>
    <w:rsid w:val="00D06469"/>
    <w:rsid w:val="00D118FB"/>
    <w:rsid w:val="00D12221"/>
    <w:rsid w:val="00D53176"/>
    <w:rsid w:val="00D53AF8"/>
    <w:rsid w:val="00D73361"/>
    <w:rsid w:val="00D736CA"/>
    <w:rsid w:val="00D75D93"/>
    <w:rsid w:val="00D876B6"/>
    <w:rsid w:val="00D91279"/>
    <w:rsid w:val="00D944C0"/>
    <w:rsid w:val="00DA16D2"/>
    <w:rsid w:val="00DA3A01"/>
    <w:rsid w:val="00DC273B"/>
    <w:rsid w:val="00DC4104"/>
    <w:rsid w:val="00DE6636"/>
    <w:rsid w:val="00DE6F4A"/>
    <w:rsid w:val="00E1714D"/>
    <w:rsid w:val="00E3117B"/>
    <w:rsid w:val="00E43E72"/>
    <w:rsid w:val="00E5491E"/>
    <w:rsid w:val="00E64417"/>
    <w:rsid w:val="00E76202"/>
    <w:rsid w:val="00EA7A54"/>
    <w:rsid w:val="00F12118"/>
    <w:rsid w:val="00F23B1B"/>
    <w:rsid w:val="00F264A1"/>
    <w:rsid w:val="00F30DCA"/>
    <w:rsid w:val="00F567A7"/>
    <w:rsid w:val="00FD0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D58"/>
    <w:rPr>
      <w:sz w:val="20"/>
      <w:szCs w:val="20"/>
    </w:rPr>
  </w:style>
  <w:style w:type="paragraph" w:styleId="Heading1">
    <w:name w:val="heading 1"/>
    <w:basedOn w:val="Normal"/>
    <w:next w:val="BodyText"/>
    <w:link w:val="Heading1Char"/>
    <w:uiPriority w:val="99"/>
    <w:qFormat/>
    <w:rsid w:val="002B3D58"/>
    <w:pPr>
      <w:keepNext/>
      <w:keepLines/>
      <w:spacing w:line="220" w:lineRule="atLeast"/>
      <w:outlineLvl w:val="0"/>
    </w:pPr>
    <w:rPr>
      <w:rFonts w:ascii="Arial" w:hAnsi="Arial"/>
      <w:b/>
      <w:spacing w:val="-10"/>
      <w:kern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B3D58"/>
    <w:pPr>
      <w:keepNext/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B3D58"/>
    <w:pPr>
      <w:keepNext/>
      <w:outlineLvl w:val="2"/>
    </w:pPr>
    <w:rPr>
      <w:rFonts w:ascii="Arial" w:hAnsi="Arial" w:cs="Arial"/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684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8684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86842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Salutation">
    <w:name w:val="Salutation"/>
    <w:basedOn w:val="Normal"/>
    <w:next w:val="BodyText"/>
    <w:link w:val="SalutationChar"/>
    <w:uiPriority w:val="99"/>
    <w:rsid w:val="002B3D58"/>
    <w:pPr>
      <w:spacing w:before="240" w:after="240"/>
    </w:pPr>
  </w:style>
  <w:style w:type="character" w:customStyle="1" w:styleId="SalutationChar">
    <w:name w:val="Salutation Char"/>
    <w:basedOn w:val="DefaultParagraphFont"/>
    <w:link w:val="Salutation"/>
    <w:uiPriority w:val="99"/>
    <w:locked/>
    <w:rsid w:val="00D53176"/>
  </w:style>
  <w:style w:type="paragraph" w:styleId="BodyText">
    <w:name w:val="Body Text"/>
    <w:basedOn w:val="Normal"/>
    <w:link w:val="BodyTextChar"/>
    <w:uiPriority w:val="99"/>
    <w:rsid w:val="00032738"/>
    <w:pPr>
      <w:spacing w:after="240" w:line="240" w:lineRule="atLeast"/>
    </w:pPr>
    <w:rPr>
      <w:rFonts w:ascii="Arial" w:hAnsi="Arial"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86842"/>
    <w:rPr>
      <w:sz w:val="20"/>
      <w:szCs w:val="20"/>
    </w:rPr>
  </w:style>
  <w:style w:type="paragraph" w:styleId="Closing">
    <w:name w:val="Closing"/>
    <w:basedOn w:val="Normal"/>
    <w:next w:val="Signature"/>
    <w:link w:val="ClosingChar"/>
    <w:uiPriority w:val="99"/>
    <w:rsid w:val="002B3D58"/>
    <w:pPr>
      <w:keepNext/>
      <w:spacing w:after="24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986842"/>
    <w:rPr>
      <w:sz w:val="20"/>
      <w:szCs w:val="20"/>
    </w:rPr>
  </w:style>
  <w:style w:type="paragraph" w:styleId="Signature">
    <w:name w:val="Signature"/>
    <w:basedOn w:val="Normal"/>
    <w:next w:val="FirmenunterschriftAbteilung"/>
    <w:link w:val="SignatureChar"/>
    <w:uiPriority w:val="99"/>
    <w:rsid w:val="002B3D58"/>
    <w:pPr>
      <w:keepNext/>
      <w:spacing w:before="7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986842"/>
    <w:rPr>
      <w:sz w:val="20"/>
      <w:szCs w:val="20"/>
    </w:rPr>
  </w:style>
  <w:style w:type="paragraph" w:customStyle="1" w:styleId="Firmenname">
    <w:name w:val="Firmenname"/>
    <w:basedOn w:val="Normal"/>
    <w:next w:val="Normal"/>
    <w:uiPriority w:val="99"/>
    <w:rsid w:val="002B3D58"/>
    <w:pPr>
      <w:framePr w:hSpace="142" w:vSpace="142" w:wrap="notBeside" w:vAnchor="page" w:hAnchor="text" w:y="1702"/>
      <w:spacing w:before="100" w:after="600" w:line="600" w:lineRule="atLeast"/>
    </w:pPr>
    <w:rPr>
      <w:spacing w:val="-34"/>
      <w:sz w:val="60"/>
    </w:rPr>
  </w:style>
  <w:style w:type="paragraph" w:styleId="Date">
    <w:name w:val="Date"/>
    <w:basedOn w:val="Normal"/>
    <w:next w:val="Normal"/>
    <w:link w:val="DateChar"/>
    <w:uiPriority w:val="99"/>
    <w:rsid w:val="002B3D58"/>
    <w:pPr>
      <w:spacing w:after="260" w:line="220" w:lineRule="atLeast"/>
      <w:ind w:left="833" w:right="-357"/>
      <w:jc w:val="right"/>
    </w:pPr>
  </w:style>
  <w:style w:type="character" w:customStyle="1" w:styleId="DateChar">
    <w:name w:val="Date Char"/>
    <w:basedOn w:val="DefaultParagraphFont"/>
    <w:link w:val="Date"/>
    <w:uiPriority w:val="99"/>
    <w:semiHidden/>
    <w:rsid w:val="00986842"/>
    <w:rPr>
      <w:sz w:val="20"/>
      <w:szCs w:val="20"/>
    </w:rPr>
  </w:style>
  <w:style w:type="paragraph" w:customStyle="1" w:styleId="UnterschriftFirma">
    <w:name w:val="Unterschrift Firma"/>
    <w:basedOn w:val="Signature"/>
    <w:next w:val="Normal"/>
    <w:uiPriority w:val="99"/>
    <w:rsid w:val="002B3D58"/>
    <w:pPr>
      <w:spacing w:before="0"/>
    </w:pPr>
  </w:style>
  <w:style w:type="paragraph" w:customStyle="1" w:styleId="Absender">
    <w:name w:val="Absender"/>
    <w:basedOn w:val="Normal"/>
    <w:uiPriority w:val="99"/>
    <w:rsid w:val="002B3D58"/>
    <w:pPr>
      <w:keepLines/>
      <w:framePr w:w="3413" w:h="1021" w:hRule="exact" w:wrap="notBeside" w:vAnchor="page" w:hAnchor="page" w:xAlign="right" w:y="959" w:anchorLock="1"/>
      <w:spacing w:line="200" w:lineRule="atLeast"/>
    </w:pPr>
    <w:rPr>
      <w:sz w:val="16"/>
    </w:rPr>
  </w:style>
  <w:style w:type="paragraph" w:customStyle="1" w:styleId="FirmenunterschriftAbteilung">
    <w:name w:val="Firmenunterschrift Abteilung"/>
    <w:basedOn w:val="Signature"/>
    <w:next w:val="Normal"/>
    <w:uiPriority w:val="99"/>
    <w:rsid w:val="002B3D58"/>
    <w:pPr>
      <w:spacing w:before="0"/>
    </w:pPr>
  </w:style>
  <w:style w:type="paragraph" w:customStyle="1" w:styleId="Slogan">
    <w:name w:val="Slogan"/>
    <w:basedOn w:val="Normal"/>
    <w:uiPriority w:val="99"/>
    <w:rsid w:val="002B3D58"/>
    <w:pPr>
      <w:framePr w:w="5171" w:h="1191" w:hRule="exact" w:hSpace="187" w:vSpace="187" w:wrap="around" w:vAnchor="page" w:hAnchor="page" w:x="965" w:yAlign="bottom" w:anchorLock="1"/>
    </w:pPr>
    <w:rPr>
      <w:i/>
      <w:spacing w:val="-6"/>
      <w:sz w:val="24"/>
    </w:rPr>
  </w:style>
  <w:style w:type="paragraph" w:styleId="Header">
    <w:name w:val="header"/>
    <w:basedOn w:val="Normal"/>
    <w:link w:val="HeaderChar"/>
    <w:uiPriority w:val="99"/>
    <w:rsid w:val="002B3D58"/>
    <w:pPr>
      <w:tabs>
        <w:tab w:val="center" w:pos="4320"/>
        <w:tab w:val="right" w:pos="8640"/>
      </w:tabs>
    </w:pPr>
    <w:rPr>
      <w:i/>
    </w:rPr>
  </w:style>
  <w:style w:type="character" w:customStyle="1" w:styleId="HeaderChar">
    <w:name w:val="Header Char"/>
    <w:basedOn w:val="DefaultParagraphFont"/>
    <w:link w:val="Header"/>
    <w:uiPriority w:val="99"/>
    <w:locked/>
    <w:rsid w:val="00B73E58"/>
    <w:rPr>
      <w:rFonts w:cs="Times New Roman"/>
      <w:i/>
    </w:rPr>
  </w:style>
  <w:style w:type="paragraph" w:styleId="Footer">
    <w:name w:val="footer"/>
    <w:basedOn w:val="Normal"/>
    <w:link w:val="FooterChar"/>
    <w:uiPriority w:val="99"/>
    <w:rsid w:val="002B3D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86842"/>
    <w:rPr>
      <w:sz w:val="20"/>
      <w:szCs w:val="20"/>
    </w:rPr>
  </w:style>
  <w:style w:type="character" w:styleId="PageNumber">
    <w:name w:val="page number"/>
    <w:basedOn w:val="DefaultParagraphFont"/>
    <w:uiPriority w:val="99"/>
    <w:rsid w:val="002B3D58"/>
    <w:rPr>
      <w:rFonts w:cs="Times New Roman"/>
    </w:rPr>
  </w:style>
  <w:style w:type="paragraph" w:customStyle="1" w:styleId="Briefkopfadresse">
    <w:name w:val="Briefkopfadresse"/>
    <w:basedOn w:val="Normal"/>
    <w:next w:val="Bezugszeichenzeile"/>
    <w:uiPriority w:val="99"/>
    <w:rsid w:val="002B3D58"/>
    <w:pPr>
      <w:framePr w:wrap="notBeside" w:vAnchor="page" w:hAnchor="text" w:y="3369"/>
    </w:pPr>
  </w:style>
  <w:style w:type="paragraph" w:customStyle="1" w:styleId="Bezugszeichenzeile">
    <w:name w:val="Bezugszeichenzeile"/>
    <w:basedOn w:val="Normal"/>
    <w:next w:val="Bezugszeichentext"/>
    <w:uiPriority w:val="99"/>
    <w:rsid w:val="002B3D58"/>
    <w:pPr>
      <w:framePr w:wrap="notBeside" w:vAnchor="page" w:hAnchor="text" w:y="5524"/>
      <w:tabs>
        <w:tab w:val="left" w:pos="2835"/>
        <w:tab w:val="left" w:pos="5783"/>
        <w:tab w:val="left" w:pos="8080"/>
      </w:tabs>
    </w:pPr>
    <w:rPr>
      <w:sz w:val="16"/>
    </w:rPr>
  </w:style>
  <w:style w:type="paragraph" w:customStyle="1" w:styleId="Bezugszeichentext">
    <w:name w:val="Bezugszeichentext"/>
    <w:basedOn w:val="Bezugszeichenzeile"/>
    <w:next w:val="Betreffzeile"/>
    <w:uiPriority w:val="99"/>
    <w:rsid w:val="002B3D58"/>
    <w:pPr>
      <w:framePr w:hSpace="142" w:vSpace="142" w:wrap="notBeside" w:y="5762"/>
      <w:ind w:right="-964"/>
    </w:pPr>
    <w:rPr>
      <w:noProof/>
      <w:sz w:val="20"/>
    </w:rPr>
  </w:style>
  <w:style w:type="paragraph" w:customStyle="1" w:styleId="Betreffzeile">
    <w:name w:val="Betreffzeile"/>
    <w:basedOn w:val="Normal"/>
    <w:next w:val="Salutation"/>
    <w:uiPriority w:val="99"/>
    <w:rsid w:val="002B3D58"/>
    <w:pPr>
      <w:framePr w:wrap="notBeside" w:vAnchor="page" w:hAnchor="text" w:y="6482"/>
      <w:spacing w:after="240"/>
    </w:pPr>
    <w:rPr>
      <w:b/>
    </w:rPr>
  </w:style>
  <w:style w:type="paragraph" w:customStyle="1" w:styleId="Firmenunterschrift">
    <w:name w:val="Firmenunterschrift"/>
    <w:basedOn w:val="Signature"/>
    <w:next w:val="Normal"/>
    <w:uiPriority w:val="99"/>
    <w:rsid w:val="002B3D58"/>
    <w:pPr>
      <w:spacing w:before="0"/>
    </w:pPr>
  </w:style>
  <w:style w:type="paragraph" w:styleId="ListNumber">
    <w:name w:val="List Number"/>
    <w:basedOn w:val="List"/>
    <w:uiPriority w:val="99"/>
    <w:rsid w:val="002B3D58"/>
    <w:pPr>
      <w:numPr>
        <w:numId w:val="5"/>
      </w:numPr>
      <w:spacing w:after="240" w:line="220" w:lineRule="atLeast"/>
    </w:pPr>
  </w:style>
  <w:style w:type="paragraph" w:styleId="List">
    <w:name w:val="List"/>
    <w:basedOn w:val="Normal"/>
    <w:uiPriority w:val="99"/>
    <w:rsid w:val="002B3D58"/>
    <w:pPr>
      <w:ind w:left="283" w:hanging="283"/>
    </w:pPr>
  </w:style>
  <w:style w:type="paragraph" w:customStyle="1" w:styleId="Anlage">
    <w:name w:val="Anlage"/>
    <w:basedOn w:val="BodyText"/>
    <w:next w:val="Normal"/>
    <w:uiPriority w:val="99"/>
    <w:rsid w:val="002B3D58"/>
    <w:pPr>
      <w:keepNext/>
      <w:keepLines/>
      <w:spacing w:before="240" w:after="0"/>
    </w:pPr>
  </w:style>
  <w:style w:type="paragraph" w:customStyle="1" w:styleId="Briefkopf">
    <w:name w:val="Briefkopf"/>
    <w:basedOn w:val="Header"/>
    <w:uiPriority w:val="99"/>
    <w:rsid w:val="002B3D58"/>
    <w:pPr>
      <w:framePr w:h="5914" w:hRule="exact" w:hSpace="142" w:vSpace="142" w:wrap="notBeside" w:vAnchor="page" w:hAnchor="margin" w:y="1"/>
      <w:jc w:val="both"/>
    </w:pPr>
    <w:rPr>
      <w:rFonts w:ascii="Garamond" w:hAnsi="Garamond"/>
      <w:i w:val="0"/>
      <w:kern w:val="18"/>
    </w:rPr>
  </w:style>
  <w:style w:type="paragraph" w:customStyle="1" w:styleId="AbsenderimKuvertfenster">
    <w:name w:val="Absender im Kuvertfenster"/>
    <w:basedOn w:val="Briefkopfadresse"/>
    <w:next w:val="Versandanweisungen"/>
    <w:uiPriority w:val="99"/>
    <w:rsid w:val="002B3D58"/>
    <w:pPr>
      <w:framePr w:wrap="notBeside" w:y="2881"/>
    </w:pPr>
    <w:rPr>
      <w:sz w:val="16"/>
      <w:u w:val="single"/>
    </w:rPr>
  </w:style>
  <w:style w:type="paragraph" w:customStyle="1" w:styleId="Versandanweisungen">
    <w:name w:val="Versandanweisungen"/>
    <w:basedOn w:val="Briefkopfadresse"/>
    <w:next w:val="Briefkopfadresse"/>
    <w:uiPriority w:val="99"/>
    <w:rsid w:val="002B3D58"/>
    <w:pPr>
      <w:framePr w:hSpace="142" w:vSpace="142" w:wrap="notBeside" w:y="3125"/>
    </w:pPr>
  </w:style>
  <w:style w:type="paragraph" w:customStyle="1" w:styleId="CcListe">
    <w:name w:val="Cc Liste"/>
    <w:basedOn w:val="Normal"/>
    <w:uiPriority w:val="99"/>
    <w:rsid w:val="002B3D58"/>
    <w:pPr>
      <w:tabs>
        <w:tab w:val="left" w:pos="1134"/>
      </w:tabs>
    </w:pPr>
  </w:style>
  <w:style w:type="paragraph" w:customStyle="1" w:styleId="TiteldesUnterzeichners">
    <w:name w:val="Titel des Unterzeichners"/>
    <w:basedOn w:val="Signature"/>
    <w:next w:val="Normal"/>
    <w:uiPriority w:val="99"/>
    <w:rsid w:val="002B3D58"/>
    <w:pPr>
      <w:spacing w:before="0"/>
    </w:pPr>
  </w:style>
  <w:style w:type="paragraph" w:customStyle="1" w:styleId="Betreff">
    <w:name w:val="Betreff"/>
    <w:basedOn w:val="Normal"/>
    <w:next w:val="Salutation"/>
    <w:uiPriority w:val="99"/>
    <w:rsid w:val="002B3D58"/>
    <w:rPr>
      <w:b/>
    </w:rPr>
  </w:style>
  <w:style w:type="character" w:styleId="Hyperlink">
    <w:name w:val="Hyperlink"/>
    <w:basedOn w:val="DefaultParagraphFont"/>
    <w:uiPriority w:val="99"/>
    <w:rsid w:val="002B3D58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2B3D58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rsid w:val="00D53176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53176"/>
    <w:rPr>
      <w:rFonts w:ascii="Tahoma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201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kretariat\AppData\Roaming\Microsoft\Vorlagen\Briefpapier%20Schule%20201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Briefpapier Schule 2014</Template>
  <TotalTime>0</TotalTime>
  <Pages>2</Pages>
  <Words>280</Words>
  <Characters>1764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Aktuelle Briefvorlage</dc:title>
  <dc:subject/>
  <dc:creator>user</dc:creator>
  <cp:keywords/>
  <dc:description/>
  <cp:lastModifiedBy>Aproflehrer</cp:lastModifiedBy>
  <cp:revision>2</cp:revision>
  <cp:lastPrinted>2017-03-13T14:43:00Z</cp:lastPrinted>
  <dcterms:created xsi:type="dcterms:W3CDTF">2017-03-14T14:09:00Z</dcterms:created>
  <dcterms:modified xsi:type="dcterms:W3CDTF">2017-03-14T14:09:00Z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99031200</vt:i4>
  </property>
  <property fmtid="{D5CDD505-2E9C-101B-9397-08002B2CF9AE}" pid="4" name="LCID">
    <vt:i4>1031</vt:i4>
  </property>
</Properties>
</file>